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Hurlamaboc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Dá mbeadh an lá go brea, bheadh an cóisir sa....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Cad a cheannaigh Pól lena airgead?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Cad bhí tóghta ar cíos ag Lisín?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Dá mbeadh an lá go dona, bheadh an cóisir sa...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Cad is ainm don a mac is sine?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Cad is ainm don fhear céíle Lisín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Cé mhéad bliain a bhí siad pósta?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Cén sloinne a bhí ar an fear aisteach... an tUasal Mac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Cén sloinne a bhí ar an chlann?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Cén slí beatha  a bhí ag Pól?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Cén dáth a bhí ar ghruaig na bhfear?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Cén saghas gruaige a bhí ar Lisín?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Cén saghas bean tí ab ea Lisín?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Cár cheannaigh Pól an stoc?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Bhí siad ina gconaí ar ascaill na.....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Cad ab ainm don bhean aisteach ar an mbóthar?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Cá raibh Pól ag obair nuair a bhuail sé le Lisín ar dtús?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Hurlamaboc</dc:title>
  <dcterms:created xsi:type="dcterms:W3CDTF">2021-10-11T09:25:13Z</dcterms:created>
  <dcterms:modified xsi:type="dcterms:W3CDTF">2021-10-11T09:25:13Z</dcterms:modified>
</cp:coreProperties>
</file>