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Hurricane Preparedness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Buy ___________ and other materials to protect you windows and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 can accompany landfalling hurricanes.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roads are flooded turn around don't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classified as a hurricane, a storm must have sustained winds of at least seventy- __________ miles per hour.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power goes out, keep your _____________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Hurricane season starts __________ 1st and ends November 30th.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Determine ____________ travel routes.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Have ___________ on hand in case power goes out and ATMs don't 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Get supplies well in advance, enough for each person for 1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Primary hazards from hurricanes are _____________ from storm surges and heavy rains, destructive winds, tornadoes, and high surf.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Pharmacies may be closed, ensure you have 30 days of 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in a Warning area, do not stay in a __________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 trees and shrubbery.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 your plan with someone not in the storm's path.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NHC issues a _____________ warning 36 hours in advance of tropical storm winds, to give you time to complete your preparations.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Evacuate ____________________ if told to do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an _____________ happens, make sure your family knows how to contact each other and where to go.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Hurricane __________________ is issued 48 hours in advance.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Take refuge in a small interior room. Put as many ____________ between you and the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Stay out of any buildings if you smell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_________________ surge is water pushed onshore by a tropical system.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Preparedness</dc:title>
  <dcterms:created xsi:type="dcterms:W3CDTF">2021-10-11T09:25:40Z</dcterms:created>
  <dcterms:modified xsi:type="dcterms:W3CDTF">2021-10-11T09:25:40Z</dcterms:modified>
</cp:coreProperties>
</file>