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Hurricane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rise in the ocean as the result of strong winds from a hurricane or other intense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imaginary circle around the Earth, halfway between the North and South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Motion goes in a circle in the opposite direction from the way a clock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line on a weather map that represents constant barometric (air)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powerful, rotating storm that forms over warm oceans near the equator in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prediction of future weather made by meteorologists.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hurricane first goes over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long bands of rain clouds that seem to spiral into the eyewall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narrow, powerful wind that flows high the atmosphere (in the upper troposphere).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weather instrument that measures wind speed.	 Atlantic Ocean The Atlantic Ocean is a large body of salt water that separates the Americas from Europe 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closed, rotating wind.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Hurricane winds blow in a spiral around the calm, roughly circular center called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body of salt water that separates the Americas from Europe and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tornado that passes over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unit of measurement of an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spinning flow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device that measures air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device that detects objects at a distance (like hurricanes) using radio waves. RADAR stands for "RAdio Detecting And Ranging."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tropical cyclone that forms in the Western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current of air that is flowing upwards.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Terms</dc:title>
  <dcterms:created xsi:type="dcterms:W3CDTF">2021-10-11T09:25:00Z</dcterms:created>
  <dcterms:modified xsi:type="dcterms:W3CDTF">2021-10-11T09:25:00Z</dcterms:modified>
</cp:coreProperties>
</file>