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Hurricane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Medication    </w:t>
      </w:r>
      <w:r>
        <w:t xml:space="preserve">   Emergency    </w:t>
      </w:r>
      <w:r>
        <w:t xml:space="preserve">   Safetyweek    </w:t>
      </w:r>
      <w:r>
        <w:t xml:space="preserve">   Costco    </w:t>
      </w:r>
      <w:r>
        <w:t xml:space="preserve">   Generator    </w:t>
      </w:r>
      <w:r>
        <w:t xml:space="preserve">   Cellphone    </w:t>
      </w:r>
      <w:r>
        <w:t xml:space="preserve">   Cleaning supplies    </w:t>
      </w:r>
      <w:r>
        <w:t xml:space="preserve">   Pillows    </w:t>
      </w:r>
      <w:r>
        <w:t xml:space="preserve">   Blankets    </w:t>
      </w:r>
      <w:r>
        <w:t xml:space="preserve">   Bags    </w:t>
      </w:r>
      <w:r>
        <w:t xml:space="preserve">   Sandbags    </w:t>
      </w:r>
      <w:r>
        <w:t xml:space="preserve">   Money    </w:t>
      </w:r>
      <w:r>
        <w:t xml:space="preserve">   Candles    </w:t>
      </w:r>
      <w:r>
        <w:t xml:space="preserve">   Clothes    </w:t>
      </w:r>
      <w:r>
        <w:t xml:space="preserve">   Radio    </w:t>
      </w:r>
      <w:r>
        <w:t xml:space="preserve">   First aid kit    </w:t>
      </w:r>
      <w:r>
        <w:t xml:space="preserve">   Water    </w:t>
      </w:r>
      <w:r>
        <w:t xml:space="preserve">   Can food    </w:t>
      </w:r>
      <w:r>
        <w:t xml:space="preserve">   Evacuation route    </w:t>
      </w:r>
      <w:r>
        <w:t xml:space="preserve">   Documents    </w:t>
      </w:r>
      <w:r>
        <w:t xml:space="preserve">   Batteries    </w:t>
      </w:r>
      <w:r>
        <w:t xml:space="preserve">   Safety    </w:t>
      </w:r>
      <w:r>
        <w:t xml:space="preserve">   Flashlight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</dc:title>
  <dcterms:created xsi:type="dcterms:W3CDTF">2021-10-11T09:25:52Z</dcterms:created>
  <dcterms:modified xsi:type="dcterms:W3CDTF">2021-10-11T09:25:52Z</dcterms:modified>
</cp:coreProperties>
</file>