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Hurricanes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Latitude     </w:t>
      </w:r>
      <w:r>
        <w:t xml:space="preserve">   Longitude lines    </w:t>
      </w:r>
      <w:r>
        <w:t xml:space="preserve">   Low pressure    </w:t>
      </w:r>
      <w:r>
        <w:t xml:space="preserve">   air    </w:t>
      </w:r>
      <w:r>
        <w:t xml:space="preserve">   category    </w:t>
      </w:r>
      <w:r>
        <w:t xml:space="preserve">   coriolis    </w:t>
      </w:r>
      <w:r>
        <w:t xml:space="preserve">   cyclone     </w:t>
      </w:r>
      <w:r>
        <w:t xml:space="preserve">   eye    </w:t>
      </w:r>
      <w:r>
        <w:t xml:space="preserve">   eyewall    </w:t>
      </w:r>
      <w:r>
        <w:t xml:space="preserve">   hurricane     </w:t>
      </w:r>
      <w:r>
        <w:t xml:space="preserve">   hurricane season    </w:t>
      </w:r>
      <w:r>
        <w:t xml:space="preserve">   katrina     </w:t>
      </w:r>
      <w:r>
        <w:t xml:space="preserve">   pressure    </w:t>
      </w:r>
      <w:r>
        <w:t xml:space="preserve">   stormsurge    </w:t>
      </w:r>
      <w:r>
        <w:t xml:space="preserve">   typhoon    </w:t>
      </w:r>
      <w:r>
        <w:t xml:space="preserve">   vortex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Hurricanes</dc:title>
  <dcterms:created xsi:type="dcterms:W3CDTF">2021-10-11T09:24:54Z</dcterms:created>
  <dcterms:modified xsi:type="dcterms:W3CDTF">2021-10-11T09:24:54Z</dcterms:modified>
</cp:coreProperties>
</file>