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"Hurricanes"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Scientist who studies weather and climate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Periodic reversal of prevailing winds that causes climate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Layers of gases surrounding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Oxygen that forms a layer around the Earth, high in the atmosphere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Fast twisting funnel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Rise in Earths temperature possibly due to the emission of gases in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Cool enough to turn off from a gas into a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Zone where high pressure areas and low pressure areas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given to hurricanes around the western pacific, china, and the islands of Japan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violent, twisting, sucking wind that rotates around a funnel of a very low air pressure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"Hurricanes" Crossword Puzzle</dc:title>
  <dcterms:created xsi:type="dcterms:W3CDTF">2021-10-10T23:50:39Z</dcterms:created>
  <dcterms:modified xsi:type="dcterms:W3CDTF">2021-10-10T23:50:39Z</dcterms:modified>
</cp:coreProperties>
</file>