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Hydration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bladder    </w:t>
      </w:r>
      <w:r>
        <w:t xml:space="preserve">   coffee    </w:t>
      </w:r>
      <w:r>
        <w:t xml:space="preserve">   confusion    </w:t>
      </w:r>
      <w:r>
        <w:t xml:space="preserve">   custard    </w:t>
      </w:r>
      <w:r>
        <w:t xml:space="preserve">   dizziness    </w:t>
      </w:r>
      <w:r>
        <w:t xml:space="preserve">   drink    </w:t>
      </w:r>
      <w:r>
        <w:t xml:space="preserve">   dry skin    </w:t>
      </w:r>
      <w:r>
        <w:t xml:space="preserve">   fruit    </w:t>
      </w:r>
      <w:r>
        <w:t xml:space="preserve">   headaches    </w:t>
      </w:r>
      <w:r>
        <w:t xml:space="preserve">   hydration    </w:t>
      </w:r>
      <w:r>
        <w:t xml:space="preserve">   ice lollies    </w:t>
      </w:r>
      <w:r>
        <w:t xml:space="preserve">   jelly    </w:t>
      </w:r>
      <w:r>
        <w:t xml:space="preserve">   juice    </w:t>
      </w:r>
      <w:r>
        <w:t xml:space="preserve">   kidneys    </w:t>
      </w:r>
      <w:r>
        <w:t xml:space="preserve">   milk    </w:t>
      </w:r>
      <w:r>
        <w:t xml:space="preserve">   soup    </w:t>
      </w:r>
      <w:r>
        <w:t xml:space="preserve">   squash    </w:t>
      </w:r>
      <w:r>
        <w:t xml:space="preserve">   sunken eyes    </w:t>
      </w:r>
      <w:r>
        <w:t xml:space="preserve">   tea    </w:t>
      </w:r>
      <w:r>
        <w:t xml:space="preserve">   thirst    </w:t>
      </w:r>
      <w:r>
        <w:t xml:space="preserve">   tiredness    </w:t>
      </w:r>
      <w:r>
        <w:t xml:space="preserve">   urination    </w:t>
      </w:r>
      <w:r>
        <w:t xml:space="preserve">   vegetables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Hydration Day</dc:title>
  <dcterms:created xsi:type="dcterms:W3CDTF">2021-10-11T09:26:33Z</dcterms:created>
  <dcterms:modified xsi:type="dcterms:W3CDTF">2021-10-11T09:26:33Z</dcterms:modified>
</cp:coreProperties>
</file>