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Hydrology/Oceanography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gulf stream    </w:t>
      </w:r>
      <w:r>
        <w:t xml:space="preserve">   salinity    </w:t>
      </w:r>
      <w:r>
        <w:t xml:space="preserve">   deep ocean trench    </w:t>
      </w:r>
      <w:r>
        <w:t xml:space="preserve">   aquifer    </w:t>
      </w:r>
      <w:r>
        <w:t xml:space="preserve">   water cycle    </w:t>
      </w:r>
      <w:r>
        <w:t xml:space="preserve">   surface currents    </w:t>
      </w:r>
      <w:r>
        <w:t xml:space="preserve">   spring    </w:t>
      </w:r>
      <w:r>
        <w:t xml:space="preserve">   precipitation    </w:t>
      </w:r>
      <w:r>
        <w:t xml:space="preserve">   low tide    </w:t>
      </w:r>
      <w:r>
        <w:t xml:space="preserve">   guyot    </w:t>
      </w:r>
      <w:r>
        <w:t xml:space="preserve">   continental shelf    </w:t>
      </w:r>
      <w:r>
        <w:t xml:space="preserve">   abyssal plain    </w:t>
      </w:r>
      <w:r>
        <w:t xml:space="preserve">   wavelength    </w:t>
      </w:r>
      <w:r>
        <w:t xml:space="preserve">   transpiration    </w:t>
      </w:r>
      <w:r>
        <w:t xml:space="preserve">   seamount    </w:t>
      </w:r>
      <w:r>
        <w:t xml:space="preserve">   permeable    </w:t>
      </w:r>
      <w:r>
        <w:t xml:space="preserve">   island    </w:t>
      </w:r>
      <w:r>
        <w:t xml:space="preserve">   evaporation    </w:t>
      </w:r>
      <w:r>
        <w:t xml:space="preserve">   groundwater    </w:t>
      </w:r>
      <w:r>
        <w:t xml:space="preserve">   breaker    </w:t>
      </w:r>
      <w:r>
        <w:t xml:space="preserve">   cave    </w:t>
      </w:r>
      <w:r>
        <w:t xml:space="preserve">   tide    </w:t>
      </w:r>
      <w:r>
        <w:t xml:space="preserve">   neap tide    </w:t>
      </w:r>
      <w:r>
        <w:t xml:space="preserve">   hydrosphere    </w:t>
      </w:r>
      <w:r>
        <w:t xml:space="preserve">   current    </w:t>
      </w:r>
      <w:r>
        <w:t xml:space="preserve">   condensation    </w:t>
      </w:r>
      <w:r>
        <w:t xml:space="preserve">   geyser    </w:t>
      </w:r>
      <w:r>
        <w:t xml:space="preserve">   wave height    </w:t>
      </w:r>
      <w:r>
        <w:t xml:space="preserve">   desalination    </w:t>
      </w:r>
      <w:r>
        <w:t xml:space="preserve">   tidal range    </w:t>
      </w:r>
      <w:r>
        <w:t xml:space="preserve">   spring tide    </w:t>
      </w:r>
      <w:r>
        <w:t xml:space="preserve">   runoff    </w:t>
      </w:r>
      <w:r>
        <w:t xml:space="preserve">   mid ocean ridge    </w:t>
      </w:r>
      <w:r>
        <w:t xml:space="preserve">   high tide    </w:t>
      </w:r>
      <w:r>
        <w:t xml:space="preserve">   continental slope    </w:t>
      </w:r>
      <w:r>
        <w:t xml:space="preserve">   water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Hydrology/Oceanography</dc:title>
  <dcterms:created xsi:type="dcterms:W3CDTF">2021-10-11T09:26:33Z</dcterms:created>
  <dcterms:modified xsi:type="dcterms:W3CDTF">2021-10-11T09:26:33Z</dcterms:modified>
</cp:coreProperties>
</file>