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Hydrology Unit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oceanographic phenomenon that involves wind-driven motion of dense, cooler, and usually nutrient-rich water towards the ocean surface,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process of water movement through a lant and its evaporation from aerial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species that can be used to monitor the health of an environment or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 be anywhere on Earth that is covered by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water pollution affects a water body from sources such as polluted runoff from agricultural areas draining into a river, or wind-borne debris blowing out to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numeric scale used to specify the acidity or basicity(alkalinity) of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the waters on the earth's surface, such as lakes and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integration and application of environmental values into the military mission in order to sustain readiness, improve quality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area or ridge of land that separates waters flowing to different rivers, basins, or seas.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water present beneath Earth's surface in soil pore spaces and in the fractures of rock formations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partly enclosed coastal body of brackish water with one or more rivers or streams flowing into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rain, snow, sleet, or hail that falls to the 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or found in fresh water; not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substance that pollutes something, especially water or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introduction of contaminants into the natural environment that cause adverse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identifiable source of air, Water pollution, thermal, noise or light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underground layer of water-bearing permeable rock, rock fractures or unconsolidated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of the physical state of matter from gas phase into liquid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biological conversion of one or more carbon molecules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type of vaporization of a liquid that occurs from the surface of a liquid into a gaseous phase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may be anywhere on Earth that is covered by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cloudiness or haziness of a fluid caused by large numbers of individual particles that are generally invisible to the naked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 of the movement, distribution, and quality of water on Earth and other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rapid increase or accumulation in the population of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 of water found on, under, and over the surface of a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of, found in, or produced by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saltiness or dissolved salt content of a body of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draining away of water (or substances carried in it) from the surface of an area of land, a building or structure,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 Unit </dc:title>
  <dcterms:created xsi:type="dcterms:W3CDTF">2021-10-11T09:25:35Z</dcterms:created>
  <dcterms:modified xsi:type="dcterms:W3CDTF">2021-10-11T09:25:35Z</dcterms:modified>
</cp:coreProperties>
</file>