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Eutrophication     </w:t>
      </w:r>
      <w:r>
        <w:t xml:space="preserve">   Desalination     </w:t>
      </w:r>
      <w:r>
        <w:t xml:space="preserve">   Cave     </w:t>
      </w:r>
      <w:r>
        <w:t xml:space="preserve">   Wavelength     </w:t>
      </w:r>
      <w:r>
        <w:t xml:space="preserve">   Salinity     </w:t>
      </w:r>
      <w:r>
        <w:t xml:space="preserve">   Wave height     </w:t>
      </w:r>
      <w:r>
        <w:t xml:space="preserve">   Breaker     </w:t>
      </w:r>
      <w:r>
        <w:t xml:space="preserve">   Groundwater     </w:t>
      </w:r>
      <w:r>
        <w:t xml:space="preserve">   Water table     </w:t>
      </w:r>
      <w:r>
        <w:t xml:space="preserve">   Geyser     </w:t>
      </w:r>
      <w:r>
        <w:t xml:space="preserve">   Groundwater    </w:t>
      </w:r>
      <w:r>
        <w:t xml:space="preserve">   Abyssal plains     </w:t>
      </w:r>
      <w:r>
        <w:t xml:space="preserve">   Bathymetry    </w:t>
      </w:r>
      <w:r>
        <w:t xml:space="preserve">   Condensation     </w:t>
      </w:r>
      <w:r>
        <w:t xml:space="preserve">   Continental glaciers     </w:t>
      </w:r>
      <w:r>
        <w:t xml:space="preserve">   Continental shelf     </w:t>
      </w:r>
      <w:r>
        <w:t xml:space="preserve">   Continental slope     </w:t>
      </w:r>
      <w:r>
        <w:t xml:space="preserve">   Current     </w:t>
      </w:r>
      <w:r>
        <w:t xml:space="preserve">   Evaporation     </w:t>
      </w:r>
      <w:r>
        <w:t xml:space="preserve">   Guyot     </w:t>
      </w:r>
      <w:r>
        <w:t xml:space="preserve">   High tide     </w:t>
      </w:r>
      <w:r>
        <w:t xml:space="preserve">   Hydrosphere    </w:t>
      </w:r>
      <w:r>
        <w:t xml:space="preserve">   Island     </w:t>
      </w:r>
      <w:r>
        <w:t xml:space="preserve">   Low tide     </w:t>
      </w:r>
      <w:r>
        <w:t xml:space="preserve">   Mis océan ridge     </w:t>
      </w:r>
      <w:r>
        <w:t xml:space="preserve">   Neap tide    </w:t>
      </w:r>
      <w:r>
        <w:t xml:space="preserve">   Permeable     </w:t>
      </w:r>
      <w:r>
        <w:t xml:space="preserve">   Precipatation     </w:t>
      </w:r>
      <w:r>
        <w:t xml:space="preserve">   Run off    </w:t>
      </w:r>
      <w:r>
        <w:t xml:space="preserve">   Salt water     </w:t>
      </w:r>
      <w:r>
        <w:t xml:space="preserve">   Seamount     </w:t>
      </w:r>
      <w:r>
        <w:t xml:space="preserve">   Spring     </w:t>
      </w:r>
      <w:r>
        <w:t xml:space="preserve">   Spring tide     </w:t>
      </w:r>
      <w:r>
        <w:t xml:space="preserve">   Stalactites    </w:t>
      </w:r>
      <w:r>
        <w:t xml:space="preserve">   Stalagmites     </w:t>
      </w:r>
      <w:r>
        <w:t xml:space="preserve">   Surface currents     </w:t>
      </w:r>
      <w:r>
        <w:t xml:space="preserve">   Tidal range     </w:t>
      </w:r>
      <w:r>
        <w:t xml:space="preserve">   Tide     </w:t>
      </w:r>
      <w:r>
        <w:t xml:space="preserve">   Transpiration     </w:t>
      </w:r>
      <w:r>
        <w:t xml:space="preserve">   Water cycle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</dc:title>
  <dcterms:created xsi:type="dcterms:W3CDTF">2021-10-11T09:25:30Z</dcterms:created>
  <dcterms:modified xsi:type="dcterms:W3CDTF">2021-10-11T09:25:30Z</dcterms:modified>
</cp:coreProperties>
</file>