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Hydropower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country uses that his type of energy the most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Disadvantage of this type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generates the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Advantage to this type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Animals that get caught in turbines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mechanism inside the dam that allows water through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dams are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turbine spinning creates this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Hydropower is the _______________ way to generate energy today.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Means by which energy is delivered to your homes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very first hydropower plant was build here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begins the process of generating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Place where hydropower energy is stored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Hydropower energy requires flowing 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Hydropower</dc:title>
  <dcterms:created xsi:type="dcterms:W3CDTF">2021-10-11T09:25:36Z</dcterms:created>
  <dcterms:modified xsi:type="dcterms:W3CDTF">2021-10-11T09:25:36Z</dcterms:modified>
</cp:coreProperties>
</file>