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Hydrosphere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reverse    </w:t>
      </w:r>
      <w:r>
        <w:t xml:space="preserve">   water table    </w:t>
      </w:r>
      <w:r>
        <w:t xml:space="preserve">   buoyant    </w:t>
      </w:r>
      <w:r>
        <w:t xml:space="preserve">   desalination    </w:t>
      </w:r>
      <w:r>
        <w:t xml:space="preserve">   impurities    </w:t>
      </w:r>
      <w:r>
        <w:t xml:space="preserve">   potable    </w:t>
      </w:r>
      <w:r>
        <w:t xml:space="preserve">   hydropower    </w:t>
      </w:r>
      <w:r>
        <w:t xml:space="preserve">   glaciers    </w:t>
      </w:r>
      <w:r>
        <w:t xml:space="preserve">   watershed    </w:t>
      </w:r>
      <w:r>
        <w:t xml:space="preserve">   creek    </w:t>
      </w:r>
      <w:r>
        <w:t xml:space="preserve">   beach    </w:t>
      </w:r>
      <w:r>
        <w:t xml:space="preserve">   ocean    </w:t>
      </w:r>
      <w:r>
        <w:t xml:space="preserve">   brooks    </w:t>
      </w:r>
      <w:r>
        <w:t xml:space="preserve">   osmosis    </w:t>
      </w:r>
      <w:r>
        <w:t xml:space="preserve">   basins    </w:t>
      </w:r>
      <w:r>
        <w:t xml:space="preserve">   irrigation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Hydrosphere</dc:title>
  <dcterms:created xsi:type="dcterms:W3CDTF">2021-12-20T03:40:54Z</dcterms:created>
  <dcterms:modified xsi:type="dcterms:W3CDTF">2021-12-20T03:40:54Z</dcterms:modified>
</cp:coreProperties>
</file>