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Hydrosphere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3% of Earth's water is this 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Water within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Most of Earth's freshwater is found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Pockets of water that feed wells and springs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Evaporation from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Oxygen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a gas changes into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Property where something sticks to other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Property where something sticks to itself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Saltiness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process of water seeping into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factory dumping waste into a river would be this type of pollution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Cloudiness of water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easily water can travel through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Rain, sleet, snow, and hail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place where salt water and fresh water mix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Water is called this due to its ability to dissolve many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"skin" or "film" on top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size of the spaces between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portion of land drained by a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All of the water on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a liquid changes to a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97% of Earth's water is this 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Drinkable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Water that flows from the land into rivers and lakes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Hydrosphere</dc:title>
  <dcterms:created xsi:type="dcterms:W3CDTF">2021-10-11T09:25:39Z</dcterms:created>
  <dcterms:modified xsi:type="dcterms:W3CDTF">2021-10-11T09:25:39Z</dcterms:modified>
</cp:coreProperties>
</file>