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Hydrosphere. Biosphere.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Zone that does not receive any sunlight.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Biome characterized by large, rolling terrains of grasses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Region in which the sea bottom is exposed during low tide and is covered during high tide.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Sphere that contains the entirety of Earth's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the world's largest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Zone that divides the ocean from land to the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Division of the pelagic zone that begins from the low tide mark and extends up to the edge of the seaward side of the continental shelf.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biome's climate is extreme depending on it's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Biome that includes the freshwater and marine regions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Zone that divides the ocean based on depth.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major sources of salts in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Sphere that contains all of Earth's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Division of the vertical zone that is described as deep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world's major communities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Deepest part of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biome's major characteristic is its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Zone that gets a lot of sunlight, resulting to an abundance of aquatic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zone characterized by dim light due to the limited amount of sunlight it receives.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Refers to the proportion of dissolved salts to pure water, expressed in parts per thousand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Division of the pelagic zone that extends from the bottom edge of the neritic zone to the entire rest of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Coldest of all the biomes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Hydrosphere. Biosphere.</dc:title>
  <dcterms:created xsi:type="dcterms:W3CDTF">2021-10-11T09:25:56Z</dcterms:created>
  <dcterms:modified xsi:type="dcterms:W3CDTF">2021-10-11T09:25:56Z</dcterms:modified>
</cp:coreProperties>
</file>