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Hydrosphere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body of permeable rock that can contain or transmit groundwater.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(of a river or road) follow a winding course.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excessive richness of nutrients in a lake or other body of water, frequently due to runoff from the land, which causes a dense growth of plant life and death of animal life from lack of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organism whose status in an ecosystem is analyzed as an indication of the ecosystem's heath.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concentration of dissolved salts in water etc., usually expressed in parts per thousand by weight.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or process of adhering to a surface or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water at the ocean surface is moved primarily by winds that blow in certain patterns because of the Earth's spin and the Coriolis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removing salt from seawater.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cloudiness or haziness of a fluid caused by large numbers of individual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land consisting of marshes or swamps; saturated land.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Hydrosphere Vocabulary</dc:title>
  <dcterms:created xsi:type="dcterms:W3CDTF">2021-10-11T09:25:37Z</dcterms:created>
  <dcterms:modified xsi:type="dcterms:W3CDTF">2021-10-11T09:25:37Z</dcterms:modified>
</cp:coreProperties>
</file>