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Hygiene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</w:tbl>
    <w:p>
      <w:pPr>
        <w:pStyle w:val="WordBankLarge"/>
      </w:pPr>
      <w:r>
        <w:t xml:space="preserve">   Facewash    </w:t>
      </w:r>
      <w:r>
        <w:t xml:space="preserve">   Washcloth    </w:t>
      </w:r>
      <w:r>
        <w:t xml:space="preserve">   Scrub    </w:t>
      </w:r>
      <w:r>
        <w:t xml:space="preserve">   Lather    </w:t>
      </w:r>
      <w:r>
        <w:t xml:space="preserve">   Powder    </w:t>
      </w:r>
      <w:r>
        <w:t xml:space="preserve">   Healthy    </w:t>
      </w:r>
      <w:r>
        <w:t xml:space="preserve">   Sanitizer    </w:t>
      </w:r>
      <w:r>
        <w:t xml:space="preserve">   Handwashing    </w:t>
      </w:r>
      <w:r>
        <w:t xml:space="preserve">   Shaving    </w:t>
      </w:r>
      <w:r>
        <w:t xml:space="preserve">   Toothbrush    </w:t>
      </w:r>
      <w:r>
        <w:t xml:space="preserve">   Comb Hair    </w:t>
      </w:r>
      <w:r>
        <w:t xml:space="preserve">   Sanitary    </w:t>
      </w:r>
      <w:r>
        <w:t xml:space="preserve">   Germfree    </w:t>
      </w:r>
      <w:r>
        <w:t xml:space="preserve">   Cleanliness    </w:t>
      </w:r>
      <w:r>
        <w:t xml:space="preserve">   Shower    </w:t>
      </w:r>
      <w:r>
        <w:t xml:space="preserve">   Odor    </w:t>
      </w:r>
      <w:r>
        <w:t xml:space="preserve">   Smelly    </w:t>
      </w:r>
      <w:r>
        <w:t xml:space="preserve">   Washing Clothes    </w:t>
      </w:r>
      <w:r>
        <w:t xml:space="preserve">   Deoderant    </w:t>
      </w:r>
      <w:r>
        <w:t xml:space="preserve">   Shampoo    </w:t>
      </w:r>
      <w:r>
        <w:t xml:space="preserve">   Conditioner    </w:t>
      </w:r>
      <w:r>
        <w:t xml:space="preserve">   Toothpaste    </w:t>
      </w:r>
      <w:r>
        <w:t xml:space="preserve">   Soap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Hygiene</dc:title>
  <dcterms:created xsi:type="dcterms:W3CDTF">2021-10-11T09:25:40Z</dcterms:created>
  <dcterms:modified xsi:type="dcterms:W3CDTF">2021-10-11T09:25:40Z</dcterms:modified>
</cp:coreProperties>
</file>