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use a tissue when possible. If not, I do it in my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do this so your breath doesn't smell bad and you keep your teeth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clean these often so you don't get wax build up in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clean your hair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Wash these and keep them trimmed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put this on your toothbrush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dry your body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do this after you go to the restroom, before you eat, and as often as possible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this every morning before you get dressed to help you not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should wash every morning and every night before you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keep your hair neat by doing what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Keeping my body clean is another to keep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wash your hands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wear clean ones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brush your teeth at least how many times a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2021-10-12T20:25:14Z</dcterms:created>
  <dcterms:modified xsi:type="dcterms:W3CDTF">2021-10-12T20:25:14Z</dcterms:modified>
</cp:coreProperties>
</file>