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Hygiene</w:t>
      </w:r>
    </w:p>
    <w:p>
      <w:pPr>
        <w:pStyle w:val="Questions"/>
      </w:pPr>
      <w:r>
        <w:t xml:space="preserve">1. LWLE ODGROME </w:t>
      </w:r>
      <w:r>
        <w:rPr>
          <w:u w:val="single"/>
        </w:rPr>
        <w:t xml:space="preserve">__well groomed________________________</w:t>
      </w:r>
    </w:p>
    <w:p>
      <w:pPr>
        <w:pStyle w:val="Questions"/>
      </w:pPr>
      <w:r>
        <w:t xml:space="preserve">2. FSHRE RBTHAE </w:t>
      </w:r>
      <w:r>
        <w:rPr>
          <w:u w:val="single"/>
        </w:rPr>
        <w:t xml:space="preserve">__fresh breath________________________</w:t>
      </w:r>
    </w:p>
    <w:p>
      <w:pPr>
        <w:pStyle w:val="Questions"/>
      </w:pPr>
      <w:r>
        <w:t xml:space="preserve">3. SPAO </w:t>
      </w:r>
      <w:r>
        <w:rPr>
          <w:u w:val="single"/>
        </w:rPr>
        <w:t xml:space="preserve">__soap________________________________________</w:t>
      </w:r>
    </w:p>
    <w:p>
      <w:pPr>
        <w:pStyle w:val="Questions"/>
      </w:pPr>
      <w:r>
        <w:t xml:space="preserve">4. AILDY RSHOWE </w:t>
      </w:r>
      <w:r>
        <w:rPr>
          <w:u w:val="single"/>
        </w:rPr>
        <w:t xml:space="preserve">__daily shower________________________</w:t>
      </w:r>
    </w:p>
    <w:p>
      <w:pPr>
        <w:pStyle w:val="Questions"/>
      </w:pPr>
      <w:r>
        <w:t xml:space="preserve">5. OOTTH USBHR </w:t>
      </w:r>
      <w:r>
        <w:rPr>
          <w:u w:val="single"/>
        </w:rPr>
        <w:t xml:space="preserve">__tooth brush__________________________</w:t>
      </w:r>
    </w:p>
    <w:p>
      <w:pPr>
        <w:pStyle w:val="Questions"/>
      </w:pPr>
      <w:r>
        <w:t xml:space="preserve">6. REANDTODO </w:t>
      </w:r>
      <w:r>
        <w:rPr>
          <w:u w:val="single"/>
        </w:rPr>
        <w:t xml:space="preserve">__deodorant______________________________</w:t>
      </w:r>
    </w:p>
    <w:p>
      <w:pPr>
        <w:pStyle w:val="Questions"/>
      </w:pPr>
      <w:r>
        <w:t xml:space="preserve">7. EGCAHN OLHETCS DYALI </w:t>
      </w:r>
      <w:r>
        <w:rPr>
          <w:u w:val="single"/>
        </w:rPr>
        <w:t xml:space="preserve">__change clothes daily________</w:t>
      </w:r>
    </w:p>
    <w:p>
      <w:pPr>
        <w:pStyle w:val="Questions"/>
      </w:pPr>
      <w:r>
        <w:t xml:space="preserve">8. AECNL RIAH </w:t>
      </w:r>
      <w:r>
        <w:rPr>
          <w:u w:val="single"/>
        </w:rPr>
        <w:t xml:space="preserve">__clean hair____________________________</w:t>
      </w:r>
    </w:p>
    <w:p>
      <w:pPr>
        <w:pStyle w:val="Questions"/>
      </w:pPr>
      <w:r>
        <w:t xml:space="preserve">9. OOGD TFIRS PNIMSSIEOR </w:t>
      </w:r>
      <w:r>
        <w:rPr>
          <w:u w:val="single"/>
        </w:rPr>
        <w:t xml:space="preserve">__good first impression______</w:t>
      </w:r>
    </w:p>
    <w:p>
      <w:pPr>
        <w:pStyle w:val="Questions"/>
      </w:pPr>
      <w:r>
        <w:t xml:space="preserve">10. HDAN GNISWHA </w:t>
      </w:r>
      <w:r>
        <w:rPr>
          <w:u w:val="single"/>
        </w:rPr>
        <w:t xml:space="preserve">__hand washing________________________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Hygiene</dc:title>
  <dcterms:created xsi:type="dcterms:W3CDTF">2021-10-12T20:38:21Z</dcterms:created>
  <dcterms:modified xsi:type="dcterms:W3CDTF">2021-10-12T20:38:21Z</dcterms:modified>
</cp:coreProperties>
</file>