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Hype 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LiL pump    </w:t>
      </w:r>
      <w:r>
        <w:t xml:space="preserve">   taylormade    </w:t>
      </w:r>
      <w:r>
        <w:t xml:space="preserve">   FaZe sqaud    </w:t>
      </w:r>
      <w:r>
        <w:t xml:space="preserve">   team 10    </w:t>
      </w:r>
      <w:r>
        <w:t xml:space="preserve">   jake paul    </w:t>
      </w:r>
      <w:r>
        <w:t xml:space="preserve">   gucci chain    </w:t>
      </w:r>
      <w:r>
        <w:t xml:space="preserve">   esskeetit    </w:t>
      </w:r>
      <w:r>
        <w:t xml:space="preserve">   dino's    </w:t>
      </w:r>
      <w:r>
        <w:t xml:space="preserve">   basketball    </w:t>
      </w:r>
      <w:r>
        <w:t xml:space="preserve">   swoosh    </w:t>
      </w:r>
      <w:r>
        <w:t xml:space="preserve">   NBA    </w:t>
      </w:r>
      <w:r>
        <w:t xml:space="preserve">   adidas    </w:t>
      </w:r>
      <w:r>
        <w:t xml:space="preserve">   under armour    </w:t>
      </w:r>
      <w:r>
        <w:t xml:space="preserve">   nike    </w:t>
      </w:r>
      <w:r>
        <w:t xml:space="preserve">   juice wrld    </w:t>
      </w:r>
      <w:r>
        <w:t xml:space="preserve">   yeezy    </w:t>
      </w:r>
      <w:r>
        <w:t xml:space="preserve">   gucci gang    </w:t>
      </w:r>
      <w:r>
        <w:t xml:space="preserve">   gucci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 Beast</dc:title>
  <dcterms:created xsi:type="dcterms:W3CDTF">2021-10-11T09:26:59Z</dcterms:created>
  <dcterms:modified xsi:type="dcterms:W3CDTF">2021-10-11T09:26:59Z</dcterms:modified>
</cp:coreProperties>
</file>