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Hypebeast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did the first Yeezy Season drop?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much does a 4 pack Supreme X Hanes boxers cost?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the retail price for the Louis Vuitton X Supreme hoodie?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name of the brand Virgil Abloh made?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was the brand Bape founded?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shoe did Kanye West design with the help of Adidas?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number of the Yeezys that look like boots?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Lv stands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was the first Yeezy Boost colourway to be released?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are the Supreme headquarters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Whats the standard retail price for a Supreme shirt?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was the first Yeezy Boost 750 released?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was Supreme founded?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the retail price for the Off-White X Nike Prestos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the retail price for the Balenciaga Triple 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first number of Yeezy Kanye West made?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Supreme stores are there?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Hypebeast Crossword</dc:title>
  <dcterms:created xsi:type="dcterms:W3CDTF">2021-10-11T09:26:27Z</dcterms:created>
  <dcterms:modified xsi:type="dcterms:W3CDTF">2021-10-11T09:26:27Z</dcterms:modified>
</cp:coreProperties>
</file>