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Hypertension Learning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upper blood pressure reading is the systolic pressure or your __________ pressure.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very few people can actually have significant differences between blood pressure readings of both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Which heritage group is at a higher risk for hypertension?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good diet to follow if you have hypertension is the _____________ diet.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Some blood pressure meds can interfere with ________ levels monitored in Diabetes.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Leading cause of hypertension is 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Your lower blood pressure reading is diastolic pressure or ____________ pressure.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medical exam can help identify EARLY blood pressure damage to vessels.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This type of hypertension has no identified cause.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common physical symptom expressed by people when they think their blood pressure is elevated is 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Do you always know if your blood pressure is elevated?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Losing even 5-10 ____________ body weight will reduce your blood pressure readings.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Long-term untreated hypertension leads you to a significant risk for ________________ problems.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very common uncontrollable risk factor for hypertension is ___________.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type of hypertension is caused from another disease process, like kidney disease.disease.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Over-the-counter ________________ decongestants can raise blood pressure.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Sometimes hypertension is called the ___________________ killer.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Some birth control medicenes can _________________ blood pressure.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common endocrine organ tested prior to a patient starting on blood pressure medication is the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Some Beta Blocker blood pressure medications can interfere with a patient's control of their breathing problem 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Blood pressure levels are _______________________ fluctuating.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Lowering what in your dietary intake may reduce your hypertension readings?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Blood pressure actually runs higher on people who don't get enough 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One of the most common errors made when taking a blood pressure reading is using the wrong size _______.size.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 get a more accurate blood pressure reading, you should wait 3 to ______ minutes between readings.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Hypertension Learning</dc:title>
  <dcterms:created xsi:type="dcterms:W3CDTF">2021-10-11T09:27:02Z</dcterms:created>
  <dcterms:modified xsi:type="dcterms:W3CDTF">2021-10-11T09:27:02Z</dcterms:modified>
</cp:coreProperties>
</file>