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Hypnotic Language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pay attention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 more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More misty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Immediately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say something more than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feel calm 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do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Feel less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Inhale and exhale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You’re doing that...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look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Sensation or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Greater than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Attempt (eg: to open your eyes)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Hypnotic Language</dc:title>
  <dcterms:created xsi:type="dcterms:W3CDTF">2021-10-11T09:27:22Z</dcterms:created>
  <dcterms:modified xsi:type="dcterms:W3CDTF">2021-10-11T09:27:22Z</dcterms:modified>
</cp:coreProperties>
</file>