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IAO Perf - Friday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ADDFNDVAL    </w:t>
      </w:r>
      <w:r>
        <w:t xml:space="preserve">   APL    </w:t>
      </w:r>
      <w:r>
        <w:t xml:space="preserve">   CFLOWPS    </w:t>
      </w:r>
      <w:r>
        <w:t xml:space="preserve">   CMBPERFPS    </w:t>
      </w:r>
      <w:r>
        <w:t xml:space="preserve">   COMBONYC    </w:t>
      </w:r>
      <w:r>
        <w:t xml:space="preserve">   COMBOPMSECT    </w:t>
      </w:r>
      <w:r>
        <w:t xml:space="preserve">   COVERAGEPS    </w:t>
      </w:r>
      <w:r>
        <w:t xml:space="preserve">   EDDESPCT    </w:t>
      </w:r>
      <w:r>
        <w:t xml:space="preserve">   EDGL    </w:t>
      </w:r>
      <w:r>
        <w:t xml:space="preserve">   EDPMSECT    </w:t>
      </w:r>
      <w:r>
        <w:t xml:space="preserve">   EDPORT    </w:t>
      </w:r>
      <w:r>
        <w:t xml:space="preserve">   INFODEX    </w:t>
      </w:r>
      <w:r>
        <w:t xml:space="preserve">   MFUNDPS    </w:t>
      </w:r>
      <w:r>
        <w:t xml:space="preserve">   MSPPERFPS    </w:t>
      </w:r>
      <w:r>
        <w:t xml:space="preserve">   PMFIRMFLEX    </w:t>
      </w:r>
      <w:r>
        <w:t xml:space="preserve">   PMHISTPI    </w:t>
      </w:r>
      <w:r>
        <w:t xml:space="preserve">   PMHISTYTD    </w:t>
      </w:r>
      <w:r>
        <w:t xml:space="preserve">   PMSECTAI    </w:t>
      </w:r>
      <w:r>
        <w:t xml:space="preserve">   POPWALLDT    </w:t>
      </w:r>
      <w:r>
        <w:t xml:space="preserve">   REFBLNDBNCH    </w:t>
      </w:r>
      <w:r>
        <w:t xml:space="preserve">   RISKPS    </w:t>
      </w:r>
      <w:r>
        <w:t xml:space="preserve">   RUNPACK    </w:t>
      </w:r>
      <w:r>
        <w:t xml:space="preserve">   SUMMARYPS    </w:t>
      </w:r>
      <w:r>
        <w:t xml:space="preserve">   WHOWNS    </w:t>
      </w:r>
      <w:r>
        <w:t xml:space="preserve">   WINDOW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IAO Perf - Friday Fun</dc:title>
  <dcterms:created xsi:type="dcterms:W3CDTF">2021-10-11T09:29:19Z</dcterms:created>
  <dcterms:modified xsi:type="dcterms:W3CDTF">2021-10-11T09:29:19Z</dcterms:modified>
</cp:coreProperties>
</file>