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IB Command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Make an appraisal by weighing up the strengths and limitations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Break down in order to bring out the essential elements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Offer a considered and balanced review that includes a range or arguments, factors or hypotheses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Consider an argument or concept in a way that uncovers the assumptions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Give a detailed account including reasons and causes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Give the precise meaning of a word, concept, phrase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Consider the merits of an argument or concept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 a theory or an idea to a given problem or 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Give a brief account or summary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Give a detailed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Make clear the differences between two or more ideas or concepts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Give a specific name or other brief answer without explanation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Give an account of the similarities between two (or more) situations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Give an account of differences between two or more situations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Command Terms</dc:title>
  <dcterms:created xsi:type="dcterms:W3CDTF">2021-10-11T09:29:29Z</dcterms:created>
  <dcterms:modified xsi:type="dcterms:W3CDTF">2021-10-11T09:29:29Z</dcterms:modified>
</cp:coreProperties>
</file>