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IB Learner Profile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collaborate effectively, listening carefully to the perspectives of other individuals and groups.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develop skills for inquiry and research; learn with enthusiasm and sustain their love of learning throughout life.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a commitment to service and act to make a positive difference in the lives of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 to understand their strengths and weaknesses to support their learning and personal development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seek and evaluate a range of points of view and are willing to grow from their experience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explore knowledge across a range of disciplines and engage with issues and ideas that have local and global significance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 independently and cooperatively to explore new ideas and innovative strategies and are resourceful and resilient in the face of challenges and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recognize their interdependence with other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responsible action on complex problems and exercise initiative in making reasoned, ethical decisions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 responsibility for their actions and consequences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Learner Profile</dc:title>
  <dcterms:created xsi:type="dcterms:W3CDTF">2021-10-11T09:29:44Z</dcterms:created>
  <dcterms:modified xsi:type="dcterms:W3CDTF">2021-10-11T09:29:44Z</dcterms:modified>
</cp:coreProperties>
</file>