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ICD-10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FruitsandVegetables    </w:t>
      </w:r>
      <w:r>
        <w:t xml:space="preserve">   AppetiteDepressants    </w:t>
      </w:r>
      <w:r>
        <w:t xml:space="preserve">   Chicken    </w:t>
      </w:r>
      <w:r>
        <w:t xml:space="preserve">   JetEngine    </w:t>
      </w:r>
      <w:r>
        <w:t xml:space="preserve">   Knitting    </w:t>
      </w:r>
      <w:r>
        <w:t xml:space="preserve">   InLaws    </w:t>
      </w:r>
      <w:r>
        <w:t xml:space="preserve">   Weightless    </w:t>
      </w:r>
      <w:r>
        <w:t xml:space="preserve">   Gas    </w:t>
      </w:r>
      <w:r>
        <w:t xml:space="preserve">   Gambling    </w:t>
      </w:r>
      <w:r>
        <w:t xml:space="preserve">   Laxatives    </w:t>
      </w:r>
      <w:r>
        <w:t xml:space="preserve">   FecalUrgency    </w:t>
      </w:r>
      <w:r>
        <w:t xml:space="preserve">   Shark    </w:t>
      </w:r>
      <w:r>
        <w:t xml:space="preserve">   Tornado    </w:t>
      </w:r>
      <w:r>
        <w:t xml:space="preserve">   Constipation    </w:t>
      </w:r>
      <w:r>
        <w:t xml:space="preserve">   Well    </w:t>
      </w:r>
      <w:r>
        <w:t xml:space="preserve">   Overweight    </w:t>
      </w:r>
      <w:r>
        <w:t xml:space="preserve">   Diabetes Mellitus    </w:t>
      </w:r>
      <w:r>
        <w:t xml:space="preserve">   GERD    </w:t>
      </w:r>
      <w:r>
        <w:t xml:space="preserve">   Fever    </w:t>
      </w:r>
      <w:r>
        <w:t xml:space="preserve">   Flatulence    </w:t>
      </w:r>
      <w:r>
        <w:t xml:space="preserve">   Goiter    </w:t>
      </w:r>
      <w:r>
        <w:t xml:space="preserve">   Psoriasis    </w:t>
      </w:r>
      <w:r>
        <w:t xml:space="preserve">   COPD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Word Search</dc:title>
  <dcterms:created xsi:type="dcterms:W3CDTF">2021-10-11T09:29:28Z</dcterms:created>
  <dcterms:modified xsi:type="dcterms:W3CDTF">2021-10-11T09:29:28Z</dcterms:modified>
</cp:coreProperties>
</file>