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ICECREAMS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BLUEBERRY    </w:t>
      </w:r>
      <w:r>
        <w:t xml:space="preserve">   CANDYSHOP    </w:t>
      </w:r>
      <w:r>
        <w:t xml:space="preserve">   CARAMEL    </w:t>
      </w:r>
      <w:r>
        <w:t xml:space="preserve">   CHERRY    </w:t>
      </w:r>
      <w:r>
        <w:t xml:space="preserve">   CHOCOLATE    </w:t>
      </w:r>
      <w:r>
        <w:t xml:space="preserve">   COCONUT    </w:t>
      </w:r>
      <w:r>
        <w:t xml:space="preserve">   COOKIE DOUGH    </w:t>
      </w:r>
      <w:r>
        <w:t xml:space="preserve">   COOKIENCREAM    </w:t>
      </w:r>
      <w:r>
        <w:t xml:space="preserve">   COTTON CANDY    </w:t>
      </w:r>
      <w:r>
        <w:t xml:space="preserve">   FUDGE RIPPLE    </w:t>
      </w:r>
      <w:r>
        <w:t xml:space="preserve">   HONEY    </w:t>
      </w:r>
      <w:r>
        <w:t xml:space="preserve">   KEYLIME    </w:t>
      </w:r>
      <w:r>
        <w:t xml:space="preserve">   LEMON    </w:t>
      </w:r>
      <w:r>
        <w:t xml:space="preserve">   MANGO    </w:t>
      </w:r>
      <w:r>
        <w:t xml:space="preserve">   MARSHMALLOW    </w:t>
      </w:r>
      <w:r>
        <w:t xml:space="preserve">   MINT    </w:t>
      </w:r>
      <w:r>
        <w:t xml:space="preserve">   NUTTELLA    </w:t>
      </w:r>
      <w:r>
        <w:t xml:space="preserve">   PISTACHIO    </w:t>
      </w:r>
      <w:r>
        <w:t xml:space="preserve">   RASBERRYRIPPLE    </w:t>
      </w:r>
      <w:r>
        <w:t xml:space="preserve">   ST5RACCIATELLA    </w:t>
      </w:r>
      <w:r>
        <w:t xml:space="preserve">   STRAWBERRY    </w:t>
      </w:r>
      <w:r>
        <w:t xml:space="preserve">   TOFFEE#    </w:t>
      </w:r>
      <w:r>
        <w:t xml:space="preserve">   TUTTI FRUTTI    </w:t>
      </w:r>
      <w:r>
        <w:t xml:space="preserve">   VANILLA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ICECREAMS</dc:title>
  <dcterms:created xsi:type="dcterms:W3CDTF">2021-10-11T09:31:09Z</dcterms:created>
  <dcterms:modified xsi:type="dcterms:W3CDTF">2021-10-11T09:31:09Z</dcterms:modified>
</cp:coreProperties>
</file>