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ICE CREAM SUNDAES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BANANAS    </w:t>
      </w:r>
      <w:r>
        <w:t xml:space="preserve">   BLACK CHERRY    </w:t>
      </w:r>
      <w:r>
        <w:t xml:space="preserve">   BUTTER PECAN    </w:t>
      </w:r>
      <w:r>
        <w:t xml:space="preserve">   CARAMEL    </w:t>
      </w:r>
      <w:r>
        <w:t xml:space="preserve">   CHOCOLATE    </w:t>
      </w:r>
      <w:r>
        <w:t xml:space="preserve">   COCONUT    </w:t>
      </w:r>
      <w:r>
        <w:t xml:space="preserve">   COFFEE    </w:t>
      </w:r>
      <w:r>
        <w:t xml:space="preserve">   COOKIE DOUGH    </w:t>
      </w:r>
      <w:r>
        <w:t xml:space="preserve">   FUDGE RIPPLE    </w:t>
      </w:r>
      <w:r>
        <w:t xml:space="preserve">   MAPLE WALNUT    </w:t>
      </w:r>
      <w:r>
        <w:t xml:space="preserve">   MINT CHIP    </w:t>
      </w:r>
      <w:r>
        <w:t xml:space="preserve">   MOOSE TRACKS    </w:t>
      </w:r>
      <w:r>
        <w:t xml:space="preserve">   PEANUTS    </w:t>
      </w:r>
      <w:r>
        <w:t xml:space="preserve">   PEPPERMINT    </w:t>
      </w:r>
      <w:r>
        <w:t xml:space="preserve">   PISTACHIO    </w:t>
      </w:r>
      <w:r>
        <w:t xml:space="preserve">   ROCKY ROAD    </w:t>
      </w:r>
      <w:r>
        <w:t xml:space="preserve">   SPUMONI    </w:t>
      </w:r>
      <w:r>
        <w:t xml:space="preserve">   STRAWBERRY    </w:t>
      </w:r>
      <w:r>
        <w:t xml:space="preserve">   TUTTI FRUTTI    </w:t>
      </w:r>
      <w:r>
        <w:t xml:space="preserve">   VANILLA    </w:t>
      </w:r>
      <w:r>
        <w:t xml:space="preserve">   WHIPPED CREAM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CREAM SUNDAES</dc:title>
  <dcterms:created xsi:type="dcterms:W3CDTF">2021-10-11T09:29:48Z</dcterms:created>
  <dcterms:modified xsi:type="dcterms:W3CDTF">2021-10-11T09:29:48Z</dcterms:modified>
</cp:coreProperties>
</file>