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software program created by Microsoft that uses spreadsheets to organize numbers and data with formulas and functions.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mathematical relationship or rule expressed in symbols.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electronic document in which data is arranged in the rows and columns of a grid and can be manipulated and used in calculations.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range of cells that go down (vertical) in a spreadsheet/worksheet.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writing computer programs.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mathematical determination of the amount or number of something.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single sheet (page) of rows and columns in a workbook.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facts and statistics collected together for reference or analysis.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range of cells that go across (horizontal) the spreadsheet/worksheet.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set of instructions or programs instructing a computer to do specific tasks.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</dc:title>
  <dcterms:created xsi:type="dcterms:W3CDTF">2021-10-11T09:31:00Z</dcterms:created>
  <dcterms:modified xsi:type="dcterms:W3CDTF">2021-10-11T09:31:00Z</dcterms:modified>
</cp:coreProperties>
</file>