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method employing encryption to provide secure access to a remote computer over the internet.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visual way of interacting with a computer using items such as windows, icons, and menus, used by most modern operating systems.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retention of retrievable data on a computer or other electronic system; memory.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battery in device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particularly powerful mainframe computer.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circuit board that can be inserted in a computer to give extra facilities or memory.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person who uses or operates something, especially a computer or other machine.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small computer that contains a microprocessor as its central processor.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machine that can be programmed to carry out sequences of arithmetic or logical operations automatically.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the programs and other operating information used by a computer.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facts and statistics collected together for reference or analysis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the part of a computer in which operations are controlled and executed.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model describes seven layers that computer systems use to communicate over a network.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computer or computer program which manages access to a centralized resource or service in a network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contains the main components of a desktop computer. It includes the motherboard, CPU, RAM, and other components. The case that houses these components is also part of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 a high-capacity, self-contained storage device containing a read-write mechanism plus one or more hard disks, inside a sealed unit. Also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 The process that comes before output and scans data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what dose ram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machines, wiring, and other physical components of a computer or other electronic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software that supports a computer's basic functions, such as scheduling tasks, executing applications, and controlling peripherals.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processes commands to a computer program in the form of lines of text.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the recording of information in a storage medium. Handwriting, phonographic recording, magnetic tape, and optical discs are all examples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printed circuit board containing the principal components of a computer or other device, with connectors into which other circuit boards can be slotted.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central processing unit and primary memory of a computer.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computer network that links devices within a building or group of adjacent buildings.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small portable computer that accepts input directly on to its screen rather than via a keyboard or mouse.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established set of rules that determine how data is transmitted between different devices in the same network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schematic description of the arrangement of the physical and logical elements of a communication network.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letters occurring after a period in a file name, indicating the format of the file.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able to be attached to and used with a computer, although not an integral part of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information fed into a computer or computer program.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device or substance for absorbing excessive or unwanted heat.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crossword</dc:title>
  <dcterms:created xsi:type="dcterms:W3CDTF">2021-12-14T03:37:08Z</dcterms:created>
  <dcterms:modified xsi:type="dcterms:W3CDTF">2021-12-14T03:37:08Z</dcterms:modified>
</cp:coreProperties>
</file>