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ICT key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Commands    </w:t>
      </w:r>
      <w:r>
        <w:t xml:space="preserve">   Costume    </w:t>
      </w:r>
      <w:r>
        <w:t xml:space="preserve">   Script    </w:t>
      </w:r>
      <w:r>
        <w:t xml:space="preserve">   Stage    </w:t>
      </w:r>
      <w:r>
        <w:t xml:space="preserve">   Turtle    </w:t>
      </w:r>
      <w:r>
        <w:t xml:space="preserve">   Sprite    </w:t>
      </w:r>
      <w:r>
        <w:t xml:space="preserve">   Coding    </w:t>
      </w:r>
      <w:r>
        <w:t xml:space="preserve">   Virus    </w:t>
      </w:r>
      <w:r>
        <w:t xml:space="preserve">   Password    </w:t>
      </w:r>
      <w:r>
        <w:t xml:space="preserve">   Stranger    </w:t>
      </w:r>
      <w:r>
        <w:t xml:space="preserve">   Abuse    </w:t>
      </w:r>
      <w:r>
        <w:t xml:space="preserve">   Threat    </w:t>
      </w:r>
      <w:r>
        <w:t xml:space="preserve">   Harassment    </w:t>
      </w:r>
      <w:r>
        <w:t xml:space="preserve">   Victim    </w:t>
      </w:r>
      <w:r>
        <w:t xml:space="preserve">   Social media    </w:t>
      </w:r>
      <w:r>
        <w:t xml:space="preserve">   Software    </w:t>
      </w:r>
      <w:r>
        <w:t xml:space="preserve">   Hardware    </w:t>
      </w:r>
      <w:r>
        <w:t xml:space="preserve">   Browser    </w:t>
      </w:r>
      <w:r>
        <w:t xml:space="preserve">   USB port    </w:t>
      </w:r>
      <w:r>
        <w:t xml:space="preserve">   internet    </w:t>
      </w:r>
      <w:r>
        <w:t xml:space="preserve">   Input    </w:t>
      </w:r>
      <w:r>
        <w:t xml:space="preserve">   Output    </w:t>
      </w:r>
      <w:r>
        <w:t xml:space="preserve">   Printer    </w:t>
      </w:r>
      <w:r>
        <w:t xml:space="preserve">   Scanner    </w:t>
      </w:r>
      <w:r>
        <w:t xml:space="preserve">   Keyboard    </w:t>
      </w:r>
      <w:r>
        <w:t xml:space="preserve">   Mouse    </w:t>
      </w:r>
      <w:r>
        <w:t xml:space="preserve">   Monitor    </w:t>
      </w:r>
      <w:r>
        <w:t xml:space="preserve">   Logo    </w:t>
      </w:r>
      <w:r>
        <w:t xml:space="preserve">   Scratch    </w:t>
      </w:r>
      <w:r>
        <w:t xml:space="preserve">   E-safety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 key words</dc:title>
  <dcterms:created xsi:type="dcterms:W3CDTF">2021-10-11T09:30:09Z</dcterms:created>
  <dcterms:modified xsi:type="dcterms:W3CDTF">2021-10-11T09:30:09Z</dcterms:modified>
</cp:coreProperties>
</file>