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IDAHO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Snake River    </w:t>
      </w:r>
      <w:r>
        <w:t xml:space="preserve">   Idaho Falls    </w:t>
      </w:r>
      <w:r>
        <w:t xml:space="preserve">   Fourth of July Pass    </w:t>
      </w:r>
      <w:r>
        <w:t xml:space="preserve">   Bonner County    </w:t>
      </w:r>
      <w:r>
        <w:t xml:space="preserve">   Coeur d' Alene    </w:t>
      </w:r>
      <w:r>
        <w:t xml:space="preserve">   Post Falls    </w:t>
      </w:r>
      <w:r>
        <w:t xml:space="preserve">   Brad Little    </w:t>
      </w:r>
      <w:r>
        <w:t xml:space="preserve">   Here We have Idaho    </w:t>
      </w:r>
      <w:r>
        <w:t xml:space="preserve">   blue heeler    </w:t>
      </w:r>
      <w:r>
        <w:t xml:space="preserve">   Kootenai County    </w:t>
      </w:r>
      <w:r>
        <w:t xml:space="preserve">   Rathdrum    </w:t>
      </w:r>
      <w:r>
        <w:t xml:space="preserve">   Cutthroat Trout    </w:t>
      </w:r>
      <w:r>
        <w:t xml:space="preserve">   Wild Huckleberry    </w:t>
      </w:r>
      <w:r>
        <w:t xml:space="preserve">   Mountain Bluebird    </w:t>
      </w:r>
      <w:r>
        <w:t xml:space="preserve">   Western White Pine    </w:t>
      </w:r>
      <w:r>
        <w:t xml:space="preserve">   Syringa    </w:t>
      </w:r>
      <w:r>
        <w:t xml:space="preserve">   Appaloosa    </w:t>
      </w:r>
      <w:r>
        <w:t xml:space="preserve">   Star Garnet    </w:t>
      </w:r>
      <w:r>
        <w:t xml:space="preserve">   Potatoes    </w:t>
      </w:r>
      <w:r>
        <w:t xml:space="preserve">   Boise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</dc:title>
  <dcterms:created xsi:type="dcterms:W3CDTF">2021-12-22T03:44:56Z</dcterms:created>
  <dcterms:modified xsi:type="dcterms:W3CDTF">2021-12-22T03:44:56Z</dcterms:modified>
</cp:coreProperties>
</file>