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IDEES VAN RAS IN DIE LAAT 19DE EN 20STE EEU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Die oorspronklike inwoners van Australië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Die wetenskap van menslike bevolking te verbeter deur beheerde teel vir gewenste menslike eienskappe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`n Gebied in `n stad waar `n spesifieke groep mense gedwing word om te bly.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Duitse woord vir ‘ryk’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Absorpsie en integrasie van mense in die gewoontes, houdings en lewenswyse van die dominante groep.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Vals of nie suiwer wetenskaplik nie.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Uitmaak om boos en sleg te wees. Dit is aan die Jode gedoen.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Haat van Jode.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Ekstreme gewelddadige dade, veral die fisiese besering behels.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Geloof in die meerderwaardigheid van `n spesifieke ras; vooroordeel hierop gebaseer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Die sistematiese dood van een groep mense gedwing word om te bly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Die segregasiestelsel in 1948 deur die Nasionale Party Regering in Suid-Afrika ingevoer.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`n Lid van die mense wat Indo-Europese tale praat. Hitler het term verkeerdelik gebruik om sekere tipes Germaanse mense te bedoel- blonde hare en blou oë.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IDEES VAN RAS IN DIE LAAT 19DE EN 20STE EEU</dc:title>
  <dcterms:created xsi:type="dcterms:W3CDTF">2021-10-11T09:32:10Z</dcterms:created>
  <dcterms:modified xsi:type="dcterms:W3CDTF">2021-10-11T09:32:10Z</dcterms:modified>
</cp:coreProperties>
</file>