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IED Unit 3 Measurement and 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number value or algebraic equation that is used to control the size or location of a geometric figure.	Numeric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graph in the coordinate plane representing a set of bivariate data.	Scatter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value that occurs most frequently in a given data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international system of units of measurement consisting of seven base units.	International System of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determine the size, amount, or degree of an object by comparison with a standard unit.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degree to which repeated measurements show the same result.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1. A straight-edged strip of rigid material marked at regular intervals and used to measure distances. 2. A proportion between two sets of dimensions used in developing accurate, larger or smaller prototypes, or models of design ideas.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line which represents distance.	Dimension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non-governmental global organization whose principal activity is the development of technical standards through consensus.	International Organization for Standardization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degree of closeness of measurements of a quantity to the actual (or accepted) value.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change or slight difference in condition, amount, or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Collection of methods for planning experiments, obtaining data, organizing, summarizing, presenting, analyzing, interpreting, and drawing conclusions based on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measuring instrument having two adjustable jaws typically used to measure diameter or thickness.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method of visually displaying a distribution of data values where each data value is shown as a dot or mark above a number line. Also known as a dot plot.	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 of measurement used in the United States.	US Customary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indicate the end of a dimension line or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group of values that is used to analyze the distribution of data.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measurable extent, such as the three principal dimensions of an object as in width, height, and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rate at which something occurs over a particular period or in a given sample.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of a value in a population (or sample) from the mean value of the population (or sample).	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function that represents the distribution of variables as a symmetrical bell-shaped graph.	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measure of center in a set of numerical data. The median of a list of values is the value appearing at the center of a sorted version of the list – or the mean of the two central values if the list contains an even number of values.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standard quantity in terms of which other quantities may be expressed.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graph of vertical bars representing the frequency distribution of a set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diagram showing the relation between variable quantities, typically of two variables measured along a pair of lines at right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measure of center in a set of numerical data, computed by adding the values in a list and then dividing by the number of values in the list.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See line plot.	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change money, stocks, or units in which a quantity is expressed into others of a different kind.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Facts and statistics used for reference or analysis.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digits in a decimal number that carry meaning contributing to the precision or accuracy of the quantity.	Significant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group of individual values or bits of information that are related in some way or have some common characteristic or attribute.	Data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IED Unit 3 Measurement and Statistics</dc:title>
  <dcterms:created xsi:type="dcterms:W3CDTF">2021-10-11T09:31:30Z</dcterms:created>
  <dcterms:modified xsi:type="dcterms:W3CDTF">2021-10-11T09:31:30Z</dcterms:modified>
</cp:coreProperties>
</file>