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I.E.D Unit 3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international system of 7 measuring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measuring instrument with 2 adjustable jaws used to measure diameter and thickmess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graph of vertical bars representing the frequency distribution of a set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standard quantity in terms of which other quantities may be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Facts and statistics used for reference  or 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Indicates the end of a dimension line or leader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propotion between 2 set of dimensions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non-govrnment global organizations which is the development of technical standards through consensus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group of individual values that are related in some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number value or algebraic equation that is used to control the size or location of a geometric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method of visually displaying a distribution of data values where each value is show as a dot or mark above a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Adding all the values then dividing by the number of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degree to which repeated measurements show the same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digits in a decimal number that carry meaning contributing to the precision or accuracy of the quantity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rate something occurs over a particular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Collections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of measurement used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diagrams howing the relation between 2 variable quantities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function that represents the distribution of variables as a symmetrical bell-shaped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closeness to the actual or accepted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change or slight difference in condition, amount, or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distance of a value in a population from the mean value of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line that represents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change a unit into a different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values used to analyze the distribution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determine the size, amount, or degree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value shown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statistical chart consisting of data points plotted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Having the 3 principles of height depth and width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graph in the coordinate plane representing a set of bivariate data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I.E.D Unit 3 key terms</dc:title>
  <dcterms:created xsi:type="dcterms:W3CDTF">2021-10-11T09:28:59Z</dcterms:created>
  <dcterms:modified xsi:type="dcterms:W3CDTF">2021-10-11T09:28:59Z</dcterms:modified>
</cp:coreProperties>
</file>