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IED Unit 5 key terms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solid composed of two congruent circles in parallel planes, their interiors, and all the line segments parallel to the axis with endpoints on the two circles.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straight line passing from side to side through the center of a circle or sphere.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triangle that contains only angles that are less than 90 degrees.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amount of matter in an object or the quantity of the inertia of the object.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triangle with one angle that is greater than 90 degrees.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straight line from the center to the circumference of a circle or sphere.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measure of mass density is a measure of mass per volume.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draw a figure within another so that their boundaries touch but do not intersect.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1. A triangle located round a polygon such as a circle.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amount of rotation needed to bring one line or plane into coincidence with another, generally measured in radians or degrees.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regular polygon with four equal sides and four 90 degree angles.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four-sided polygon.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Any plane figure bounded by straight lines.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squared dimensions of the exterior surface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3D point defining the geometric center of a solid.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parallelogram with 90 degree angles. A square is also a rectangle.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solid geometric figure whose two ends are similar, equal, and parallel rectilinear figures, and whose sides are parallelograms.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four-sided polygon with both pairs of opposite sides parallel.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four-sided polygon.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triangle that has a 90 degree angle.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polygon with three sides.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curve formed at the interior intersection between two or more surfaces.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numerical value of the ratio of the circumference of a circle to its diameter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amount of three-dimensional space occupied by an object or enclosed within a container.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1. An imaginary line through a body, about which it rotates.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round plane figure whose boundary consists of points equidistant from the center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straight or curved line that intersects a circle or arc at one point only.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shape generated by a point moving in a plane so that the sum of its distances from two other points (the foci) is constant and equal to the major 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number of square units required to cover a surface.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IED Unit 5 key terms Crossword</dc:title>
  <dcterms:created xsi:type="dcterms:W3CDTF">2021-10-11T09:31:13Z</dcterms:created>
  <dcterms:modified xsi:type="dcterms:W3CDTF">2021-10-11T09:31:13Z</dcterms:modified>
</cp:coreProperties>
</file>