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IFP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Split quote    </w:t>
      </w:r>
      <w:r>
        <w:t xml:space="preserve">   Demopgraphics    </w:t>
      </w:r>
      <w:r>
        <w:t xml:space="preserve">   PCP Changes    </w:t>
      </w:r>
      <w:r>
        <w:t xml:space="preserve">   Terminations    </w:t>
      </w:r>
      <w:r>
        <w:t xml:space="preserve">   Reinstatements    </w:t>
      </w:r>
      <w:r>
        <w:t xml:space="preserve">   31 MD    </w:t>
      </w:r>
      <w:r>
        <w:t xml:space="preserve">   Split request    </w:t>
      </w:r>
      <w:r>
        <w:t xml:space="preserve">   Covered California    </w:t>
      </w:r>
      <w:r>
        <w:t xml:space="preserve">   CCP    </w:t>
      </w:r>
      <w:r>
        <w:t xml:space="preserve">   Underwriting    </w:t>
      </w:r>
      <w:r>
        <w:t xml:space="preserve">   Paper application    </w:t>
      </w:r>
      <w:r>
        <w:t xml:space="preserve">   Dashboard    </w:t>
      </w:r>
      <w:r>
        <w:t xml:space="preserve">   Payment History    </w:t>
      </w:r>
      <w:r>
        <w:t xml:space="preserve">   Fiserv    </w:t>
      </w:r>
      <w:r>
        <w:t xml:space="preserve">   open enrollment    </w:t>
      </w:r>
      <w:r>
        <w:t xml:space="preserve">   Binder payment    </w:t>
      </w:r>
      <w:r>
        <w:t xml:space="preserve">   Facets    </w:t>
      </w:r>
      <w:r>
        <w:t xml:space="preserve">   Aquila    </w:t>
      </w:r>
      <w:r>
        <w:t xml:space="preserve">   Service Link    </w:t>
      </w:r>
      <w:r>
        <w:t xml:space="preserve">   Phoenix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IFP </dc:title>
  <dcterms:created xsi:type="dcterms:W3CDTF">2021-10-11T09:31:56Z</dcterms:created>
  <dcterms:modified xsi:type="dcterms:W3CDTF">2021-10-11T09:31:56Z</dcterms:modified>
</cp:coreProperties>
</file>