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IGH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firefighter    </w:t>
      </w:r>
      <w:r>
        <w:t xml:space="preserve">   delight    </w:t>
      </w:r>
      <w:r>
        <w:t xml:space="preserve">   nightmare    </w:t>
      </w:r>
      <w:r>
        <w:t xml:space="preserve">   lightning    </w:t>
      </w:r>
      <w:r>
        <w:t xml:space="preserve">   daylight    </w:t>
      </w:r>
      <w:r>
        <w:t xml:space="preserve">   upright    </w:t>
      </w:r>
      <w:r>
        <w:t xml:space="preserve">   sunlight    </w:t>
      </w:r>
      <w:r>
        <w:t xml:space="preserve">   spotlight    </w:t>
      </w:r>
      <w:r>
        <w:t xml:space="preserve">   flashlight    </w:t>
      </w:r>
      <w:r>
        <w:t xml:space="preserve">   tonight    </w:t>
      </w:r>
      <w:r>
        <w:t xml:space="preserve">   midnight    </w:t>
      </w:r>
      <w:r>
        <w:t xml:space="preserve">   slight    </w:t>
      </w:r>
      <w:r>
        <w:t xml:space="preserve">   sigh    </w:t>
      </w:r>
      <w:r>
        <w:t xml:space="preserve">   fright    </w:t>
      </w:r>
      <w:r>
        <w:t xml:space="preserve">   tight    </w:t>
      </w:r>
      <w:r>
        <w:t xml:space="preserve">   night    </w:t>
      </w:r>
      <w:r>
        <w:t xml:space="preserve">   right    </w:t>
      </w:r>
      <w:r>
        <w:t xml:space="preserve">   light    </w:t>
      </w:r>
      <w:r>
        <w:t xml:space="preserve">   high    </w:t>
      </w:r>
      <w:r>
        <w:t xml:space="preserve">   bright    </w:t>
      </w:r>
      <w:r>
        <w:t xml:space="preserve">   sight    </w:t>
      </w:r>
      <w:r>
        <w:t xml:space="preserve">   might    </w:t>
      </w:r>
      <w:r>
        <w:t xml:space="preserve">   High    </w:t>
      </w:r>
      <w:r>
        <w:t xml:space="preserve">   Flight    </w:t>
      </w:r>
      <w:r>
        <w:t xml:space="preserve">   Fight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IGH</dc:title>
  <dcterms:created xsi:type="dcterms:W3CDTF">2021-10-11T09:32:15Z</dcterms:created>
  <dcterms:modified xsi:type="dcterms:W3CDTF">2021-10-11T09:32:15Z</dcterms:modified>
</cp:coreProperties>
</file>