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IHG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AIRWATCH    </w:t>
      </w:r>
      <w:r>
        <w:t xml:space="preserve">   AMER    </w:t>
      </w:r>
      <w:r>
        <w:t xml:space="preserve">   AMERICAS DOMAIN    </w:t>
      </w:r>
      <w:r>
        <w:t xml:space="preserve">   APAC    </w:t>
      </w:r>
      <w:r>
        <w:t xml:space="preserve">   BOMGAR    </w:t>
      </w:r>
      <w:r>
        <w:t xml:space="preserve">   CANDLEWOOD SUITES    </w:t>
      </w:r>
      <w:r>
        <w:t xml:space="preserve">   CORPORATE MANAGED HOTEL    </w:t>
      </w:r>
      <w:r>
        <w:t xml:space="preserve">   CROWNE PLAZA    </w:t>
      </w:r>
      <w:r>
        <w:t xml:space="preserve">   EMA    </w:t>
      </w:r>
      <w:r>
        <w:t xml:space="preserve">   FASTCONNECT    </w:t>
      </w:r>
      <w:r>
        <w:t xml:space="preserve">   FRANCHISE HOTEL    </w:t>
      </w:r>
      <w:r>
        <w:t xml:space="preserve">   HOLIDAY INN    </w:t>
      </w:r>
      <w:r>
        <w:t xml:space="preserve">   HOLIDAY INN EXPRESS    </w:t>
      </w:r>
      <w:r>
        <w:t xml:space="preserve">   HOLIDEX    </w:t>
      </w:r>
      <w:r>
        <w:t xml:space="preserve">   HOTEL INDIGO    </w:t>
      </w:r>
      <w:r>
        <w:t xml:space="preserve">   IHG    </w:t>
      </w:r>
      <w:r>
        <w:t xml:space="preserve">   INGENICO    </w:t>
      </w:r>
      <w:r>
        <w:t xml:space="preserve">   INTERCONTINENTAL    </w:t>
      </w:r>
      <w:r>
        <w:t xml:space="preserve">   NETGATE    </w:t>
      </w:r>
      <w:r>
        <w:t xml:space="preserve">   OPERA    </w:t>
      </w:r>
      <w:r>
        <w:t xml:space="preserve">   PERFORM    </w:t>
      </w:r>
      <w:r>
        <w:t xml:space="preserve">   PRINTER    </w:t>
      </w:r>
      <w:r>
        <w:t xml:space="preserve">   RSA TOKEN    </w:t>
      </w:r>
      <w:r>
        <w:t xml:space="preserve">   SERVER    </w:t>
      </w:r>
      <w:r>
        <w:t xml:space="preserve">   SERVICE NOW    </w:t>
      </w:r>
      <w:r>
        <w:t xml:space="preserve">   SHADOW PROTECT    </w:t>
      </w:r>
      <w:r>
        <w:t xml:space="preserve">   SPS    </w:t>
      </w:r>
      <w:r>
        <w:t xml:space="preserve">   STAYBRIDGE SUITES    </w:t>
      </w:r>
      <w:r>
        <w:t xml:space="preserve">   WORKSTATION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IHG</dc:title>
  <dcterms:created xsi:type="dcterms:W3CDTF">2021-10-11T09:31:53Z</dcterms:created>
  <dcterms:modified xsi:type="dcterms:W3CDTF">2021-10-11T09:31:53Z</dcterms:modified>
</cp:coreProperties>
</file>