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II. Krusigma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Ang nakabalot sa bitbit na supot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Apeliyedo ng nagsulat ng Maligayang Pasko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Ilang taon na pinaninirahan ang Caribbean Islands?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Ang orihinal na umangkin sa isla ng Caribbean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 ang pagkain na nakasalang sa oven?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Kalagayan ng damit ni Amelia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Ang tribong nagbigay pangalan sa Caribbean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"Naglagay siya ng tatlong pinggan, baso, ____, at tinidor sa mesa."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Illegal na pagtanggap ng mga kabataan sa isang trabaho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"Umiigib ako ng tubig sa isang ____ 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Saang banda sa mesa nakalagay ang mansanas, ubas, kahel at peras?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Ang kulturang napalitan dahil sa pang-aalipin ng mga tao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Taong Gulang ni Amelia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Pangalan ng batang sinasaktan sa kaniya trabaho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Ang unang europeo na nakarating sa isla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 Krusigma</dc:title>
  <dcterms:created xsi:type="dcterms:W3CDTF">2021-10-11T09:32:52Z</dcterms:created>
  <dcterms:modified xsi:type="dcterms:W3CDTF">2021-10-11T09:32:52Z</dcterms:modified>
</cp:coreProperties>
</file>