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funny    </w:t>
      </w:r>
      <w:r>
        <w:t xml:space="preserve">   smart    </w:t>
      </w:r>
      <w:r>
        <w:t xml:space="preserve">   bigheart    </w:t>
      </w:r>
      <w:r>
        <w:t xml:space="preserve">   caring    </w:t>
      </w:r>
      <w:r>
        <w:t xml:space="preserve">   sexy    </w:t>
      </w:r>
      <w:r>
        <w:t xml:space="preserve">   handsome    </w:t>
      </w:r>
      <w:r>
        <w:t xml:space="preserve">   built    </w:t>
      </w:r>
      <w:r>
        <w:t xml:space="preserve">   awesome    </w:t>
      </w:r>
      <w:r>
        <w:t xml:space="preserve">   crazy    </w:t>
      </w:r>
      <w:r>
        <w:t xml:space="preserve">   bigrock    </w:t>
      </w:r>
      <w:r>
        <w:t xml:space="preserve">   vows    </w:t>
      </w:r>
      <w:r>
        <w:t xml:space="preserve">   wedding    </w:t>
      </w:r>
      <w:r>
        <w:t xml:space="preserve">   thisyearslove    </w:t>
      </w:r>
      <w:r>
        <w:t xml:space="preserve">   jasonaldean    </w:t>
      </w:r>
      <w:r>
        <w:t xml:space="preserve">   bestdayever    </w:t>
      </w:r>
      <w:r>
        <w:t xml:space="preserve">   amazing    </w:t>
      </w:r>
      <w:r>
        <w:t xml:space="preserve">   hero    </w:t>
      </w:r>
      <w:r>
        <w:t xml:space="preserve">   sensitive    </w:t>
      </w:r>
      <w:r>
        <w:t xml:space="preserve">   protective    </w:t>
      </w:r>
      <w:r>
        <w:t xml:space="preserve">   protector    </w:t>
      </w:r>
      <w:r>
        <w:t xml:space="preserve">   strong    </w:t>
      </w:r>
      <w:r>
        <w:t xml:space="preserve">   smile    </w:t>
      </w:r>
      <w:r>
        <w:t xml:space="preserve">   cherish    </w:t>
      </w:r>
      <w:r>
        <w:t xml:space="preserve">   dedicated    </w:t>
      </w:r>
      <w:r>
        <w:t xml:space="preserve">   honest    </w:t>
      </w:r>
      <w:r>
        <w:t xml:space="preserve">   true    </w:t>
      </w:r>
      <w:r>
        <w:t xml:space="preserve">   loyal    </w:t>
      </w:r>
      <w:r>
        <w:t xml:space="preserve">   loving    </w:t>
      </w:r>
      <w:r>
        <w:t xml:space="preserve">   tender    </w:t>
      </w:r>
      <w:r>
        <w:t xml:space="preserve">   greeneyes    </w:t>
      </w:r>
      <w:r>
        <w:t xml:space="preserve">   magichugs    </w:t>
      </w:r>
      <w:r>
        <w:t xml:space="preserve">   hardworker    </w:t>
      </w:r>
      <w:r>
        <w:t xml:space="preserve">   bestfriend    </w:t>
      </w:r>
      <w:r>
        <w:t xml:space="preserve">   kisses    </w:t>
      </w:r>
      <w:r>
        <w:t xml:space="preserve">   july    </w:t>
      </w:r>
      <w:r>
        <w:t xml:space="preserve">   marriage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ILY</dc:title>
  <dcterms:created xsi:type="dcterms:W3CDTF">2021-10-11T09:32:14Z</dcterms:created>
  <dcterms:modified xsi:type="dcterms:W3CDTF">2021-10-11T09:32:14Z</dcterms:modified>
</cp:coreProperties>
</file>