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CORPO UMANO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Sono cinque (occhi, naso, bocca, orecchie e pelle)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Controlla funzioni come: il linguaggio, il pensiero e la memoria.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Possono essere volontari o involontari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nome dell'osso al quale sono attaccati i denti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così è la riproduzione degli esseri umani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è il nome di un osso ma anche il nome di un apparecchio utilizzato per ascoltare la musica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permettono di masticare il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organo che si espande per immagazzinare urina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producono le ghiandole salivari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è la pompa dell'apparato circolatorio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nome delle cellule sessuali maschili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Cellule che difendono l'organismo da virus e batteri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dura nove mesi e permette lo sviluppo del feto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filtrano il sangue trattenendo le sostanze di rifiuto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 che, espandendosi, si riempiono di ossigeno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muscolo involontario coinvolto nel processo di respirazione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organo che ci permette di percepire il gusto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espelle sotto forma di feci i rifiuti solidi</w:t>
            </w:r>
          </w:p>
        </w:tc>
      </w:tr>
    </w:tbl>
    <w:p>
      <w:pPr>
        <w:pStyle w:val="WordBankMedium"/>
      </w:pPr>
      <w:r>
        <w:t xml:space="preserve">   Cervello    </w:t>
      </w:r>
      <w:r>
        <w:t xml:space="preserve">   Organi di senso    </w:t>
      </w:r>
      <w:r>
        <w:t xml:space="preserve">   Muscoli    </w:t>
      </w:r>
      <w:r>
        <w:t xml:space="preserve">   globuli bianchi    </w:t>
      </w:r>
      <w:r>
        <w:t xml:space="preserve">   sangue    </w:t>
      </w:r>
      <w:r>
        <w:t xml:space="preserve">   polmoni    </w:t>
      </w:r>
      <w:r>
        <w:t xml:space="preserve">   denti    </w:t>
      </w:r>
      <w:r>
        <w:t xml:space="preserve">   saliva    </w:t>
      </w:r>
      <w:r>
        <w:t xml:space="preserve">   intestino    </w:t>
      </w:r>
      <w:r>
        <w:t xml:space="preserve">   vescica    </w:t>
      </w:r>
      <w:r>
        <w:t xml:space="preserve">   sessuata    </w:t>
      </w:r>
      <w:r>
        <w:t xml:space="preserve">   spermatozoi    </w:t>
      </w:r>
      <w:r>
        <w:t xml:space="preserve">   gravidanza    </w:t>
      </w:r>
      <w:r>
        <w:t xml:space="preserve">   reni    </w:t>
      </w:r>
      <w:r>
        <w:t xml:space="preserve">   diaframma    </w:t>
      </w:r>
      <w:r>
        <w:t xml:space="preserve">   radio    </w:t>
      </w:r>
      <w:r>
        <w:t xml:space="preserve">   lingua    </w:t>
      </w:r>
      <w:r>
        <w:t xml:space="preserve">   mandibola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CORPO UMANO </dc:title>
  <dcterms:created xsi:type="dcterms:W3CDTF">2021-10-11T09:33:03Z</dcterms:created>
  <dcterms:modified xsi:type="dcterms:W3CDTF">2021-10-11T09:33:03Z</dcterms:modified>
</cp:coreProperties>
</file>