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 MONDO DEL LAVORO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OCULISTA    </w:t>
      </w:r>
      <w:r>
        <w:t xml:space="preserve">   LAVORATORE    </w:t>
      </w:r>
      <w:r>
        <w:t xml:space="preserve">   DITTA    </w:t>
      </w:r>
      <w:r>
        <w:t xml:space="preserve">   OPERAIO    </w:t>
      </w:r>
      <w:r>
        <w:t xml:space="preserve">   SALARIO    </w:t>
      </w:r>
      <w:r>
        <w:t xml:space="preserve">   IMPIEGO    </w:t>
      </w:r>
      <w:r>
        <w:t xml:space="preserve">   CHIRURGO    </w:t>
      </w:r>
      <w:r>
        <w:t xml:space="preserve">   IDRAULICO    </w:t>
      </w:r>
      <w:r>
        <w:t xml:space="preserve">   INFERMIERE    </w:t>
      </w:r>
      <w:r>
        <w:t xml:space="preserve">   DISOCCUPATO    </w:t>
      </w:r>
      <w:r>
        <w:t xml:space="preserve">   DENTISTA    </w:t>
      </w:r>
      <w:r>
        <w:t xml:space="preserve">   FISIOTERAPIA    </w:t>
      </w:r>
      <w:r>
        <w:t xml:space="preserve">   FABBRICA    </w:t>
      </w:r>
      <w:r>
        <w:t xml:space="preserve">   AUMENTO    </w:t>
      </w:r>
      <w:r>
        <w:t xml:space="preserve">   MECCANICO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MONDO DEL LAVORO</dc:title>
  <dcterms:created xsi:type="dcterms:W3CDTF">2021-10-11T09:32:10Z</dcterms:created>
  <dcterms:modified xsi:type="dcterms:W3CDTF">2021-10-11T09:32:10Z</dcterms:modified>
</cp:coreProperties>
</file>