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INCREDIBLE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AVOCADOS    </w:t>
      </w:r>
      <w:r>
        <w:t xml:space="preserve">   BANANAS    </w:t>
      </w:r>
      <w:r>
        <w:t xml:space="preserve">   BBQ RIBS    </w:t>
      </w:r>
      <w:r>
        <w:t xml:space="preserve">   BEEF WELLINGTON    </w:t>
      </w:r>
      <w:r>
        <w:t xml:space="preserve">   CHICKEN ALFREDO    </w:t>
      </w:r>
      <w:r>
        <w:t xml:space="preserve">   CHICKEN NOODLE SOUP    </w:t>
      </w:r>
      <w:r>
        <w:t xml:space="preserve">   CHINESE    </w:t>
      </w:r>
      <w:r>
        <w:t xml:space="preserve">   DID YOU SAY STEAK    </w:t>
      </w:r>
      <w:r>
        <w:t xml:space="preserve">   DIONS PIZZA    </w:t>
      </w:r>
      <w:r>
        <w:t xml:space="preserve">   DUMPLINGS    </w:t>
      </w:r>
      <w:r>
        <w:t xml:space="preserve">   FRIED CHICKEN    </w:t>
      </w:r>
      <w:r>
        <w:t xml:space="preserve">   GREEN CHILI CHEESE FRIES    </w:t>
      </w:r>
      <w:r>
        <w:t xml:space="preserve">   GREEN CHILI STEW    </w:t>
      </w:r>
      <w:r>
        <w:t xml:space="preserve">   GREEN EGGS AND HAM    </w:t>
      </w:r>
      <w:r>
        <w:t xml:space="preserve">   GRILLED CHEESE    </w:t>
      </w:r>
      <w:r>
        <w:t xml:space="preserve">   GRILLED SALMON    </w:t>
      </w:r>
      <w:r>
        <w:t xml:space="preserve">   HAMBURGERS    </w:t>
      </w:r>
      <w:r>
        <w:t xml:space="preserve">   HONEY GLAZED HAM    </w:t>
      </w:r>
      <w:r>
        <w:t xml:space="preserve">   LEMONS AND SALT    </w:t>
      </w:r>
      <w:r>
        <w:t xml:space="preserve">   MAC AND CHEESE    </w:t>
      </w:r>
      <w:r>
        <w:t xml:space="preserve">   MASHED POTATOES    </w:t>
      </w:r>
      <w:r>
        <w:t xml:space="preserve">   NACHOS    </w:t>
      </w:r>
      <w:r>
        <w:t xml:space="preserve">   PEANUT BUTTER JELLY TIME    </w:t>
      </w:r>
      <w:r>
        <w:t xml:space="preserve">   PULLED PORK    </w:t>
      </w:r>
      <w:r>
        <w:t xml:space="preserve">   RICE AND BEANS    </w:t>
      </w:r>
      <w:r>
        <w:t xml:space="preserve">   SAMMIES    </w:t>
      </w:r>
      <w:r>
        <w:t xml:space="preserve">   SPAGHETTI    </w:t>
      </w:r>
      <w:r>
        <w:t xml:space="preserve">   STEWIE    </w:t>
      </w:r>
      <w:r>
        <w:t xml:space="preserve">   TACOS    </w:t>
      </w:r>
      <w:r>
        <w:t xml:space="preserve">   TERIYAKI SALMON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INCREDIBLE FOODS</dc:title>
  <dcterms:created xsi:type="dcterms:W3CDTF">2021-10-11T09:37:18Z</dcterms:created>
  <dcterms:modified xsi:type="dcterms:W3CDTF">2021-10-11T09:37:18Z</dcterms:modified>
</cp:coreProperties>
</file>