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July Fourth    </w:t>
      </w:r>
      <w:r>
        <w:t xml:space="preserve">   Alexander Hamilton    </w:t>
      </w:r>
      <w:r>
        <w:t xml:space="preserve">   George Washington    </w:t>
      </w:r>
      <w:r>
        <w:t xml:space="preserve">   Liberty Bell    </w:t>
      </w:r>
      <w:r>
        <w:t xml:space="preserve">   stars and stripes    </w:t>
      </w:r>
      <w:r>
        <w:t xml:space="preserve">   red, white, and blue    </w:t>
      </w:r>
      <w:r>
        <w:t xml:space="preserve">   sparklers    </w:t>
      </w:r>
      <w:r>
        <w:t xml:space="preserve">   Betsy Ross    </w:t>
      </w:r>
      <w:r>
        <w:t xml:space="preserve">   hot dogs    </w:t>
      </w:r>
      <w:r>
        <w:t xml:space="preserve">   celebrations    </w:t>
      </w:r>
      <w:r>
        <w:t xml:space="preserve">   picnics    </w:t>
      </w:r>
      <w:r>
        <w:t xml:space="preserve">   pies    </w:t>
      </w:r>
      <w:r>
        <w:t xml:space="preserve">   parades    </w:t>
      </w:r>
      <w:r>
        <w:t xml:space="preserve">   fireworks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INDEPENDENCE DAY</dc:title>
  <dcterms:created xsi:type="dcterms:W3CDTF">2021-10-11T09:37:45Z</dcterms:created>
  <dcterms:modified xsi:type="dcterms:W3CDTF">2021-10-11T09:37:45Z</dcterms:modified>
</cp:coreProperties>
</file>