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IN THE CUPBOARD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COYBOY    </w:t>
      </w:r>
      <w:r>
        <w:t xml:space="preserve">   LITTLE BEAR    </w:t>
      </w:r>
      <w:r>
        <w:t xml:space="preserve">   LONGHOSE    </w:t>
      </w:r>
      <w:r>
        <w:t xml:space="preserve">   TEPEE    </w:t>
      </w:r>
      <w:r>
        <w:t xml:space="preserve">   OUTDOORS    </w:t>
      </w:r>
      <w:r>
        <w:t xml:space="preserve">   KEY    </w:t>
      </w:r>
      <w:r>
        <w:t xml:space="preserve">   RAT    </w:t>
      </w:r>
      <w:r>
        <w:t xml:space="preserve">   BOONE    </w:t>
      </w:r>
      <w:r>
        <w:t xml:space="preserve">   PATRICK    </w:t>
      </w:r>
      <w:r>
        <w:t xml:space="preserve">   OMRI    </w:t>
      </w:r>
      <w:r>
        <w:t xml:space="preserve">   CUPBOARD    </w:t>
      </w:r>
      <w:r>
        <w:t xml:space="preserve">   INDIAN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</dc:title>
  <dcterms:created xsi:type="dcterms:W3CDTF">2021-10-11T09:37:48Z</dcterms:created>
  <dcterms:modified xsi:type="dcterms:W3CDTF">2021-10-11T09:37:48Z</dcterms:modified>
</cp:coreProperties>
</file>