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INDIA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closest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emperor Shan Janan Built it to show his love for his favorite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body of water located in Southwest 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national sport, you can see a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contains paintings from the Gupta Empire's time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India's national animal you can see there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India's currency you can get to buy Indian items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mountain located in 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main religion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India's national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river that flows at Northern 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built by the Mughul Empire and located in New Delhi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body of water located in Southeast 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capitol  of 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is the Taj Mahal located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</dc:title>
  <dcterms:created xsi:type="dcterms:W3CDTF">2021-10-11T09:38:10Z</dcterms:created>
  <dcterms:modified xsi:type="dcterms:W3CDTF">2021-10-11T09:38:10Z</dcterms:modified>
</cp:coreProperties>
</file>