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IND in KIND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Small"/>
      </w:pPr>
      <w:r>
        <w:t xml:space="preserve">   behind    </w:t>
      </w:r>
      <w:r>
        <w:t xml:space="preserve">   bind    </w:t>
      </w:r>
      <w:r>
        <w:t xml:space="preserve">   blind    </w:t>
      </w:r>
      <w:r>
        <w:t xml:space="preserve">   find    </w:t>
      </w:r>
      <w:r>
        <w:t xml:space="preserve">   grind    </w:t>
      </w:r>
      <w:r>
        <w:t xml:space="preserve">   hind    </w:t>
      </w:r>
      <w:r>
        <w:t xml:space="preserve">   kind    </w:t>
      </w:r>
      <w:r>
        <w:t xml:space="preserve">   mind    </w:t>
      </w:r>
      <w:r>
        <w:t xml:space="preserve">   remind    </w:t>
      </w:r>
      <w:r>
        <w:t xml:space="preserve">   rewind    </w:t>
      </w:r>
      <w:r>
        <w:t xml:space="preserve">   rind    </w:t>
      </w:r>
      <w:r>
        <w:t xml:space="preserve">   wind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 in KIND WORDS</dc:title>
  <dcterms:created xsi:type="dcterms:W3CDTF">2021-10-11T09:36:17Z</dcterms:created>
  <dcterms:modified xsi:type="dcterms:W3CDTF">2021-10-11T09:36:17Z</dcterms:modified>
</cp:coreProperties>
</file>