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INFECTION,DISEASE,VIRUSES,BACTERIA, FUNGI,PROTOZOA,PARASITES,PROTEIN </w:t>
      </w:r>
    </w:p>
    <w:p>
      <w:pPr>
        <w:pStyle w:val="Questions"/>
      </w:pPr>
      <w:r>
        <w:t xml:space="preserve">1. NACECR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VIH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PRTES HATORT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 SIRUCLUTSBOE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 DSIA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TSAAREISP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GIUFN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SVRUIES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AECIABRT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PLEAGU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WOLYEL EERFV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UHPYST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YIPTOHD EREVF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ALOXSMLP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IISSMOT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NEHIKCC OPX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NTSUTAE NTCONIIFE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18. CAYPOTLALHCSOC ICINFOTEN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19. OKEMYN PXO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CBMIOSROD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LEAMTURIA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ILSIPYHS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CETUA FCDCLAI IIELSTMY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24. MSAASLAONISP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25. HARTXAN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26. SOAIBSISEB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27. TULBIOMS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28. UREILLCSBSO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29. HRKBUARIDLOE MLELAI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30. KAUBRIRDELOH IUAEPODESLML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31. CCSYOMPBOTLSAIEARI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32. REACOHL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33. AORORENGH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34. NEI'ORLASINGE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35. IPAUNMENO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36. STBTIOAIINC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37. APOLORZOT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38. IFNGU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39. VSIEURS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40. IAARTBCE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41. EPGNSOATH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42. ASEPTTIHI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43. OMNO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44. RSHEPE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45. TSARW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46. IRBD FUL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47. NRIOVROSU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48. EOBLA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49. ASSR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50. LCOD SSORE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51. OCDL GSMRE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52. EEEASSLM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53. SETUNTA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54. THIDOYP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55. TEISULORUOBS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56. AXARHNT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57. TSPHA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58. LALMEOSANL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59. ENPUHMOIA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60. PREST OATTHR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61. THMOCAS RCESUL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62. RMLIAAETU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63. YMEL SIADESE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64. RGOWINMR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65. TYSAE EITNFIOCN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66. SIOMLSHTSSOIPA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67. TSCOCSOYCCORPI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68. AAMILAR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69. ACHSAG EESDISA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70. GISAIDRSIA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71. DSISIORCITYPSPROO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72. ESB MDA COW ASIEESD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73. JCDV IEADESS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74. NDUOR WOMR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75. LRMGOSOELN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76. TEAP WRMO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77. IRSINOTISG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78. LVAOISIIHETSP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79. TAOTPHORPHY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80. UIHTYPM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81. LEAF GBU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82. APISDH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83. TLSFYHWEI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84. ICRCOHN PAIN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85. GIHRNAE SOLS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86. IRDEPEONSS ERDDRSOI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87. ALEMZSH'EERI ESDSIEA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88. ETRSKO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89. SEPLIYPE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90. AAMCTIRUT DAH INJYUR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91. HRESINOCAHIPZ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92. PKASRNNISO' DEIEASS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93. ITELPMLU OLCSESRIS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94. CIUTMATRA IPLANS ODCR YNUJRI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95. IAVLRAO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96. LZFNNIEAU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97. RVLLAAEIC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98. ISSACAR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99. UFL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100. SDITRLIUOCM TENTIA </w:t>
      </w:r>
      <w:r>
        <w:rPr>
          <w:u w:val="single"/>
        </w:rPr>
        <w:t xml:space="preserve">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INFECTION,DISEASE,VIRUSES,BACTERIA, FUNGI,PROTOZOA,PARASITES,PROTEIN </dc:title>
  <dcterms:created xsi:type="dcterms:W3CDTF">2021-10-11T09:40:49Z</dcterms:created>
  <dcterms:modified xsi:type="dcterms:W3CDTF">2021-10-11T09:40:49Z</dcterms:modified>
</cp:coreProperties>
</file>