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CONTROL/EMPLOYEE HEALTH MONTHLY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you are out for three days or more what do you need to have to return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minimum amount of seconds to wash your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we do with a patients clothes that has head 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protects patient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Code Gray mean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are policies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common food borne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often does a head lice egg hatch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approves personal appliance use in HMH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surgeon's last name that starts with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we have a disaster and we lose natural gas supply what will we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we allow service animals in HMH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visitors can a PCU patient have 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provides cleaning chemicals for the departments 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injections do you get in a Hep B series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CONTROL/EMPLOYEE HEALTH MONTHLY EDUCATION</dc:title>
  <dcterms:created xsi:type="dcterms:W3CDTF">2022-01-07T03:38:31Z</dcterms:created>
  <dcterms:modified xsi:type="dcterms:W3CDTF">2022-01-07T03:38:31Z</dcterms:modified>
</cp:coreProperties>
</file>